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17 мая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</w:t>
      </w:r>
      <w:r>
        <w:rPr>
          <w:rFonts w:ascii="Times New Roman" w:eastAsia="Times New Roman" w:hAnsi="Times New Roman" w:cs="Times New Roman"/>
        </w:rPr>
        <w:t>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471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ст.6.8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Гордеевой Ольги Степановны,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02.05.2024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11 часов 3</w:t>
      </w:r>
      <w:r>
        <w:rPr>
          <w:rFonts w:ascii="Times New Roman" w:eastAsia="Times New Roman" w:hAnsi="Times New Roman" w:cs="Times New Roman"/>
        </w:rPr>
        <w:t>0 минут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возле подъезда №2 дома №63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 было выявлено, что </w:t>
      </w:r>
      <w:r>
        <w:rPr>
          <w:rFonts w:ascii="Times New Roman" w:eastAsia="Times New Roman" w:hAnsi="Times New Roman" w:cs="Times New Roman"/>
        </w:rPr>
        <w:t>Гордеева О.С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незаконно</w:t>
      </w:r>
      <w:r>
        <w:rPr>
          <w:rFonts w:ascii="Times New Roman" w:eastAsia="Times New Roman" w:hAnsi="Times New Roman" w:cs="Times New Roman"/>
        </w:rPr>
        <w:t xml:space="preserve"> хранила при себе без цели сбыта </w:t>
      </w:r>
      <w:r>
        <w:rPr>
          <w:rFonts w:ascii="Times New Roman" w:eastAsia="Times New Roman" w:hAnsi="Times New Roman" w:cs="Times New Roman"/>
        </w:rPr>
        <w:t>наркотически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метилэфедрон</w:t>
      </w:r>
      <w:r>
        <w:rPr>
          <w:rFonts w:ascii="Times New Roman" w:eastAsia="Times New Roman" w:hAnsi="Times New Roman" w:cs="Times New Roman"/>
        </w:rPr>
        <w:t xml:space="preserve"> общей массой 0,043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Гордеева О.С</w:t>
      </w:r>
      <w:r>
        <w:rPr>
          <w:rFonts w:ascii="Times New Roman" w:eastAsia="Times New Roman" w:hAnsi="Times New Roman" w:cs="Times New Roman"/>
        </w:rPr>
        <w:t xml:space="preserve">. 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ходатайство об отл</w:t>
      </w:r>
      <w:r>
        <w:rPr>
          <w:rFonts w:ascii="Times New Roman" w:eastAsia="Times New Roman" w:hAnsi="Times New Roman" w:cs="Times New Roman"/>
        </w:rPr>
        <w:t>ожении рассмотрении дела от неё</w:t>
      </w:r>
      <w:r>
        <w:rPr>
          <w:rFonts w:ascii="Times New Roman" w:eastAsia="Times New Roman" w:hAnsi="Times New Roman" w:cs="Times New Roman"/>
        </w:rPr>
        <w:t xml:space="preserve"> 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Гордеевой О.С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-ра</w:t>
      </w:r>
      <w:r>
        <w:rPr>
          <w:rFonts w:ascii="Times New Roman" w:eastAsia="Times New Roman" w:hAnsi="Times New Roman" w:cs="Times New Roman"/>
        </w:rPr>
        <w:t xml:space="preserve">портами сотрудников </w:t>
      </w:r>
      <w:r>
        <w:rPr>
          <w:rFonts w:ascii="Times New Roman" w:eastAsia="Times New Roman" w:hAnsi="Times New Roman" w:cs="Times New Roman"/>
        </w:rPr>
        <w:t>полиции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-копией протокола личного досмотра лица, осуществляющего </w:t>
      </w:r>
      <w:r>
        <w:rPr>
          <w:rFonts w:ascii="Times New Roman" w:eastAsia="Times New Roman" w:hAnsi="Times New Roman" w:cs="Times New Roman"/>
        </w:rPr>
        <w:t>незаконное хранение веществ</w:t>
      </w:r>
      <w:r>
        <w:rPr>
          <w:rFonts w:ascii="Times New Roman" w:eastAsia="Times New Roman" w:hAnsi="Times New Roman" w:cs="Times New Roman"/>
        </w:rPr>
        <w:t xml:space="preserve"> свободный оборот которых запрещен от </w:t>
      </w:r>
      <w:r>
        <w:rPr>
          <w:rFonts w:ascii="Times New Roman" w:eastAsia="Times New Roman" w:hAnsi="Times New Roman" w:cs="Times New Roman"/>
        </w:rPr>
        <w:t>02.05.2024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Гордеевой О.С</w:t>
      </w:r>
      <w:r>
        <w:rPr>
          <w:rFonts w:ascii="Times New Roman" w:eastAsia="Times New Roman" w:hAnsi="Times New Roman" w:cs="Times New Roman"/>
        </w:rPr>
        <w:t xml:space="preserve">. от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отношение;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копией паспорта Гордеевой О.С.;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распиской;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постановлением об отказе в возбуждении уголовного дела от 07.05.2024 г.;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справкой об исследовании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02.05.2024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Гордеевой О.С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её</w:t>
      </w:r>
      <w:r>
        <w:rPr>
          <w:rFonts w:ascii="Times New Roman" w:eastAsia="Times New Roman" w:hAnsi="Times New Roman" w:cs="Times New Roman"/>
        </w:rPr>
        <w:t xml:space="preserve"> действия по факту незаконного </w:t>
      </w:r>
      <w:r>
        <w:rPr>
          <w:rFonts w:ascii="Times New Roman" w:eastAsia="Times New Roman" w:hAnsi="Times New Roman" w:cs="Times New Roman"/>
        </w:rPr>
        <w:t>хранения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цели сбыта наркотических средств, психотропных веществ или их аналогов нашли свое подтверждения в судебном заседании.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Гордеевой О.С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мировым судьей квалифицированы по ч.1 ст.6.8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обстоятельством является повторное совершение однородного административного правонарушения.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характер и тяжесть совершенного им правонарушения.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ст.ст.23.1.,</w:t>
      </w:r>
      <w:r>
        <w:rPr>
          <w:rFonts w:ascii="Times New Roman" w:eastAsia="Times New Roman" w:hAnsi="Times New Roman" w:cs="Times New Roman"/>
        </w:rPr>
        <w:t xml:space="preserve"> 29.5, 29.6, 29.10 КоАП РФ,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</w:rPr>
        <w:t>Гордееву Ольгу Степановну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ст.6.8 КоАП РФ,</w:t>
      </w:r>
      <w:r>
        <w:rPr>
          <w:rFonts w:ascii="Times New Roman" w:eastAsia="Times New Roman" w:hAnsi="Times New Roman" w:cs="Times New Roman"/>
        </w:rPr>
        <w:t xml:space="preserve">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пяти тысяч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рублей.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</w:t>
      </w:r>
      <w:r>
        <w:rPr>
          <w:rFonts w:ascii="Times New Roman" w:eastAsia="Times New Roman" w:hAnsi="Times New Roman" w:cs="Times New Roman"/>
        </w:rPr>
        <w:t>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л/с 04872D08080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8601073664, КПП 860101001, ОКТМО –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КБК 72011601063010009140,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0412365400285004712406140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назначение платежа – штраф за административное правонарушение.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9"/>
      </w:pPr>
    </w:p>
    <w:p>
      <w:pPr>
        <w:spacing w:before="0" w:after="0"/>
        <w:ind w:firstLine="709"/>
      </w:pPr>
      <w:r>
        <w:rPr>
          <w:rStyle w:val="cat-UserDefinedgrp-25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38">
    <w:name w:val="cat-UserDefined grp-25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